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E130" w14:textId="77777777" w:rsidR="004D7CD4" w:rsidRPr="004D7CD4" w:rsidRDefault="004D7CD4" w:rsidP="005B73FA">
      <w:pPr>
        <w:contextualSpacing/>
        <w:jc w:val="center"/>
        <w:rPr>
          <w:b/>
          <w:bCs/>
          <w:u w:val="single"/>
        </w:rPr>
      </w:pPr>
      <w:r w:rsidRPr="004D7CD4">
        <w:rPr>
          <w:b/>
          <w:bCs/>
          <w:u w:val="single"/>
        </w:rPr>
        <w:t>NOTICE OF PRIVACY PRACTICES</w:t>
      </w:r>
    </w:p>
    <w:p w14:paraId="675DDA55" w14:textId="77777777" w:rsidR="004D7CD4" w:rsidRPr="004D7CD4" w:rsidRDefault="004D7CD4" w:rsidP="005B73FA">
      <w:pPr>
        <w:contextualSpacing/>
        <w:jc w:val="center"/>
      </w:pPr>
      <w:r w:rsidRPr="004D7CD4">
        <w:t>Lani Kish Counseling PLLC</w:t>
      </w:r>
    </w:p>
    <w:p w14:paraId="168DDE4D" w14:textId="77777777" w:rsidR="004D7CD4" w:rsidRPr="004D7CD4" w:rsidRDefault="004D7CD4" w:rsidP="005B73FA">
      <w:pPr>
        <w:contextualSpacing/>
        <w:jc w:val="center"/>
      </w:pPr>
      <w:r w:rsidRPr="004D7CD4">
        <w:t>6626 Wagner Way NW, Suite 200</w:t>
      </w:r>
    </w:p>
    <w:p w14:paraId="5B95E745" w14:textId="77777777" w:rsidR="004D7CD4" w:rsidRPr="004D7CD4" w:rsidRDefault="004D7CD4" w:rsidP="005B73FA">
      <w:pPr>
        <w:contextualSpacing/>
        <w:jc w:val="center"/>
      </w:pPr>
      <w:r w:rsidRPr="004D7CD4">
        <w:t>Gig Harbor, WA 98335</w:t>
      </w:r>
    </w:p>
    <w:p w14:paraId="20D61DDB" w14:textId="77777777" w:rsidR="004D7CD4" w:rsidRPr="004D7CD4" w:rsidRDefault="004D7CD4" w:rsidP="005B73FA">
      <w:pPr>
        <w:contextualSpacing/>
        <w:jc w:val="center"/>
      </w:pPr>
      <w:r w:rsidRPr="004D7CD4">
        <w:t>Office Phone (253) 858-2224 Ext. 316</w:t>
      </w:r>
    </w:p>
    <w:p w14:paraId="51442197" w14:textId="77777777" w:rsidR="004D7CD4" w:rsidRPr="004D7CD4" w:rsidRDefault="004D7CD4" w:rsidP="005B73FA">
      <w:pPr>
        <w:contextualSpacing/>
        <w:jc w:val="center"/>
      </w:pPr>
      <w:r w:rsidRPr="004D7CD4">
        <w:t xml:space="preserve">Email: </w:t>
      </w:r>
      <w:hyperlink r:id="rId11" w:history="1">
        <w:r w:rsidRPr="004D7CD4">
          <w:rPr>
            <w:rStyle w:val="Hyperlink"/>
            <w:sz w:val="24"/>
          </w:rPr>
          <w:t>lanikish@lanikishcounselingpllc.net</w:t>
        </w:r>
      </w:hyperlink>
    </w:p>
    <w:p w14:paraId="3DC97F30" w14:textId="77777777" w:rsidR="004D7CD4" w:rsidRPr="004D7CD4" w:rsidRDefault="004D7CD4" w:rsidP="004D7CD4"/>
    <w:p w14:paraId="76212C66" w14:textId="77777777" w:rsidR="004D7CD4" w:rsidRPr="004D7CD4" w:rsidRDefault="004D7CD4" w:rsidP="004D7CD4">
      <w:r w:rsidRPr="004D7CD4">
        <w:rPr>
          <w:b/>
          <w:bCs/>
          <w:u w:val="single"/>
        </w:rPr>
        <w:t>EFFECTIVE DATE OF THIS NOTICE</w:t>
      </w:r>
      <w:r w:rsidRPr="004D7CD4">
        <w:t xml:space="preserve"> This notice went into effect on June 1, 2021</w:t>
      </w:r>
    </w:p>
    <w:p w14:paraId="71B14EB2" w14:textId="77777777" w:rsidR="004D7CD4" w:rsidRPr="004D7CD4" w:rsidRDefault="004D7CD4" w:rsidP="004D7CD4"/>
    <w:p w14:paraId="3A24F66E" w14:textId="77777777" w:rsidR="004D7CD4" w:rsidRPr="004D7CD4" w:rsidRDefault="004D7CD4" w:rsidP="004D7CD4">
      <w:r w:rsidRPr="004D7CD4">
        <w:t>NOTICE OF PRIVACY PRACTICES:  THIS NOTICE DESCRIBES HOW HEALTH INFORMATION MAY BE USED AND DISCLOSED AND HOW YOU CAN GET ACCESS TO THIS INFORMATION. PLEASE REVIEW IT CAREFULLY.</w:t>
      </w:r>
    </w:p>
    <w:p w14:paraId="47FDE933" w14:textId="77777777" w:rsidR="004D7CD4" w:rsidRPr="004D7CD4" w:rsidRDefault="004D7CD4" w:rsidP="004D7CD4">
      <w:r w:rsidRPr="004D7CD4">
        <w:t xml:space="preserve">I. </w:t>
      </w:r>
      <w:r w:rsidRPr="004D7CD4">
        <w:rPr>
          <w:b/>
          <w:bCs/>
          <w:u w:val="single"/>
        </w:rPr>
        <w:t>MY PLEDGE REGARDING HEALTH INFORMATION</w:t>
      </w:r>
      <w:r w:rsidRPr="004D7CD4">
        <w:t>:</w:t>
      </w:r>
      <w:r w:rsidRPr="004D7CD4">
        <w:b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72E8222A" w14:textId="77777777" w:rsidR="004D7CD4" w:rsidRPr="004D7CD4" w:rsidRDefault="004D7CD4" w:rsidP="004D7CD4">
      <w:pPr>
        <w:numPr>
          <w:ilvl w:val="0"/>
          <w:numId w:val="15"/>
        </w:numPr>
      </w:pPr>
      <w:r w:rsidRPr="004D7CD4">
        <w:t>Make sure that protected health information (“PHI”) that identifies you is kept private.</w:t>
      </w:r>
    </w:p>
    <w:p w14:paraId="4E73A0E4" w14:textId="77777777" w:rsidR="004D7CD4" w:rsidRPr="004D7CD4" w:rsidRDefault="004D7CD4" w:rsidP="004D7CD4">
      <w:pPr>
        <w:numPr>
          <w:ilvl w:val="0"/>
          <w:numId w:val="15"/>
        </w:numPr>
      </w:pPr>
      <w:r w:rsidRPr="004D7CD4">
        <w:t>Give you this notice of my legal duties and privacy practices with respect to health information.</w:t>
      </w:r>
    </w:p>
    <w:p w14:paraId="44F01994" w14:textId="77777777" w:rsidR="004D7CD4" w:rsidRPr="004D7CD4" w:rsidRDefault="004D7CD4" w:rsidP="004D7CD4">
      <w:pPr>
        <w:numPr>
          <w:ilvl w:val="0"/>
          <w:numId w:val="15"/>
        </w:numPr>
      </w:pPr>
      <w:r w:rsidRPr="004D7CD4">
        <w:t>Follow the terms of the notice that is currently in effect.</w:t>
      </w:r>
    </w:p>
    <w:p w14:paraId="4A1218EF" w14:textId="77777777" w:rsidR="004D7CD4" w:rsidRPr="004D7CD4" w:rsidRDefault="004D7CD4" w:rsidP="004D7CD4">
      <w:pPr>
        <w:numPr>
          <w:ilvl w:val="0"/>
          <w:numId w:val="15"/>
        </w:numPr>
        <w:rPr>
          <w:b/>
          <w:bCs/>
        </w:rPr>
      </w:pPr>
      <w:r w:rsidRPr="004D7CD4">
        <w:t xml:space="preserve">I can change the terms of this Notice, and such changes will apply to all information I have about you. </w:t>
      </w:r>
      <w:r w:rsidRPr="004D7CD4">
        <w:rPr>
          <w:b/>
          <w:bCs/>
        </w:rPr>
        <w:t>The new Notice will be available upon request, in my office, and on my website.</w:t>
      </w:r>
    </w:p>
    <w:p w14:paraId="33535E52" w14:textId="77777777" w:rsidR="004D7CD4" w:rsidRPr="004D7CD4" w:rsidRDefault="004D7CD4" w:rsidP="004D7CD4">
      <w:r w:rsidRPr="004D7CD4">
        <w:t xml:space="preserve">II. </w:t>
      </w:r>
      <w:r w:rsidRPr="004D7CD4">
        <w:rPr>
          <w:b/>
          <w:bCs/>
          <w:u w:val="single"/>
        </w:rPr>
        <w:t>HOW I MAY USE AND DISCLOSE HEALTH INFORMATION ABOUT YOU:</w:t>
      </w:r>
      <w:r w:rsidRPr="004D7CD4">
        <w:br/>
        <w:t>The following categories describe different ways that I use and disclose health information. For each category of uses or disclosures I will explain what I mean and try to give some examples. Not every use or disclosure in a category will be listed. However, all the ways I am permitted to use and disclose information will fall within one of the categories.</w:t>
      </w:r>
    </w:p>
    <w:p w14:paraId="20562CEF" w14:textId="77777777" w:rsidR="004D7CD4" w:rsidRPr="004D7CD4" w:rsidRDefault="004D7CD4" w:rsidP="004D7CD4">
      <w:pPr>
        <w:numPr>
          <w:ilvl w:val="0"/>
          <w:numId w:val="15"/>
        </w:numPr>
      </w:pPr>
      <w:r w:rsidRPr="004D7CD4">
        <w:rPr>
          <w:b/>
          <w:bCs/>
          <w:i/>
          <w:iCs/>
        </w:rPr>
        <w:lastRenderedPageBreak/>
        <w:t>For Treatment Payment, or Health Care Operations</w:t>
      </w:r>
      <w:r w:rsidRPr="004D7CD4">
        <w:t>: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in order to assist the clinician in diagnosis and treatment of your mental health condition.</w:t>
      </w:r>
    </w:p>
    <w:p w14:paraId="250688B2" w14:textId="77777777" w:rsidR="004D7CD4" w:rsidRPr="004D7CD4" w:rsidRDefault="004D7CD4" w:rsidP="004D7CD4">
      <w:pPr>
        <w:numPr>
          <w:ilvl w:val="0"/>
          <w:numId w:val="15"/>
        </w:numPr>
      </w:pPr>
      <w:r w:rsidRPr="004D7CD4">
        <w:rPr>
          <w:b/>
          <w:bCs/>
          <w:i/>
          <w:iCs/>
        </w:rPr>
        <w:t>Disclosures for treatment purposes are not limited to the minimum necessary standard</w:t>
      </w:r>
      <w:r w:rsidRPr="004D7CD4">
        <w:t>.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06B6CD2A" w14:textId="77777777" w:rsidR="004D7CD4" w:rsidRPr="004D7CD4" w:rsidRDefault="004D7CD4" w:rsidP="004D7CD4">
      <w:pPr>
        <w:numPr>
          <w:ilvl w:val="0"/>
          <w:numId w:val="15"/>
        </w:numPr>
      </w:pPr>
      <w:r w:rsidRPr="004D7CD4">
        <w:rPr>
          <w:b/>
          <w:bCs/>
          <w:i/>
          <w:iCs/>
        </w:rPr>
        <w:t>Lawsuits and Disputes</w:t>
      </w:r>
      <w:r w:rsidRPr="004D7CD4">
        <w:t>: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7063FBD0" w14:textId="77777777" w:rsidR="004D7CD4" w:rsidRPr="004D7CD4" w:rsidRDefault="004D7CD4" w:rsidP="004D7CD4">
      <w:r w:rsidRPr="004D7CD4">
        <w:t xml:space="preserve">III. </w:t>
      </w:r>
      <w:r w:rsidRPr="004D7CD4">
        <w:rPr>
          <w:b/>
          <w:bCs/>
          <w:u w:val="single"/>
        </w:rPr>
        <w:t>CERTAIN USES AND DISCLOSURES REQUIRE YOUR AUTHORIZATION</w:t>
      </w:r>
      <w:r w:rsidRPr="004D7CD4">
        <w:t>:</w:t>
      </w:r>
    </w:p>
    <w:p w14:paraId="46C041E3" w14:textId="77777777" w:rsidR="004D7CD4" w:rsidRPr="004D7CD4" w:rsidRDefault="004D7CD4" w:rsidP="004D7CD4">
      <w:pPr>
        <w:numPr>
          <w:ilvl w:val="0"/>
          <w:numId w:val="16"/>
        </w:numPr>
      </w:pPr>
      <w:r w:rsidRPr="004D7CD4">
        <w:t>Psychotherapy Notes. I do keep “psychotherapy notes” as that term is defined in Washington State RCW Chapter 70.02,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For my use in defending myself in legal proceedings instituted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14:paraId="58AC8DE3" w14:textId="77777777" w:rsidR="004D7CD4" w:rsidRPr="004D7CD4" w:rsidRDefault="004D7CD4" w:rsidP="004D7CD4">
      <w:pPr>
        <w:numPr>
          <w:ilvl w:val="0"/>
          <w:numId w:val="16"/>
        </w:numPr>
      </w:pPr>
      <w:r w:rsidRPr="004D7CD4">
        <w:t>Marketing Purposes. As a psychotherapist, I will not use or disclose your PHI for marketing purposes.</w:t>
      </w:r>
    </w:p>
    <w:p w14:paraId="6ECC10EF" w14:textId="77777777" w:rsidR="004D7CD4" w:rsidRPr="004D7CD4" w:rsidRDefault="004D7CD4" w:rsidP="004D7CD4">
      <w:pPr>
        <w:numPr>
          <w:ilvl w:val="0"/>
          <w:numId w:val="16"/>
        </w:numPr>
      </w:pPr>
      <w:r w:rsidRPr="004D7CD4">
        <w:lastRenderedPageBreak/>
        <w:t>Sale of PHI. As a psychotherapist, I will not sell your PHI in the regular course of my business.</w:t>
      </w:r>
    </w:p>
    <w:p w14:paraId="25B28801" w14:textId="77777777" w:rsidR="004D7CD4" w:rsidRPr="004D7CD4" w:rsidRDefault="004D7CD4" w:rsidP="004D7CD4">
      <w:r w:rsidRPr="004D7CD4">
        <w:t xml:space="preserve">IV. </w:t>
      </w:r>
      <w:r w:rsidRPr="004D7CD4">
        <w:rPr>
          <w:b/>
          <w:bCs/>
          <w:u w:val="single"/>
        </w:rPr>
        <w:t>CERTAIN USES AND DISCLOSURES DO NOT REQUIRE YOUR AUTHORIZATION.</w:t>
      </w:r>
      <w:r w:rsidRPr="004D7CD4">
        <w:br/>
        <w:t>Subject to certain limitations in the law, I can use and disclose your PHI without your Authorization for the following reasons:</w:t>
      </w:r>
    </w:p>
    <w:p w14:paraId="4D18467C" w14:textId="77777777" w:rsidR="004D7CD4" w:rsidRPr="004D7CD4" w:rsidRDefault="004D7CD4" w:rsidP="004D7CD4">
      <w:pPr>
        <w:numPr>
          <w:ilvl w:val="0"/>
          <w:numId w:val="17"/>
        </w:numPr>
      </w:pPr>
      <w:r w:rsidRPr="004D7CD4">
        <w:t>When disclosure is required by state or federal law, and the use or disclosure complies with and is limited to the relevant requirements of such law.</w:t>
      </w:r>
    </w:p>
    <w:p w14:paraId="3754DEC3" w14:textId="77777777" w:rsidR="004D7CD4" w:rsidRPr="004D7CD4" w:rsidRDefault="004D7CD4" w:rsidP="004D7CD4">
      <w:pPr>
        <w:numPr>
          <w:ilvl w:val="0"/>
          <w:numId w:val="17"/>
        </w:numPr>
      </w:pPr>
      <w:r w:rsidRPr="004D7CD4">
        <w:t>For public health activities, including reporting suspected child, elder, or dependent adult abuse, or preventing or reducing a serious threat to anyone’s health or safety.</w:t>
      </w:r>
    </w:p>
    <w:p w14:paraId="4DF29EE7" w14:textId="77777777" w:rsidR="004D7CD4" w:rsidRPr="004D7CD4" w:rsidRDefault="004D7CD4" w:rsidP="004D7CD4">
      <w:pPr>
        <w:numPr>
          <w:ilvl w:val="0"/>
          <w:numId w:val="17"/>
        </w:numPr>
      </w:pPr>
      <w:r w:rsidRPr="004D7CD4">
        <w:t>For health oversight activities, including audits and investigations.</w:t>
      </w:r>
    </w:p>
    <w:p w14:paraId="6FC6E95E" w14:textId="77777777" w:rsidR="004D7CD4" w:rsidRPr="004D7CD4" w:rsidRDefault="004D7CD4" w:rsidP="004D7CD4">
      <w:pPr>
        <w:numPr>
          <w:ilvl w:val="0"/>
          <w:numId w:val="17"/>
        </w:numPr>
      </w:pPr>
      <w:r w:rsidRPr="004D7CD4">
        <w:t>For judicial and administrative proceedings, including responding to a court or administrative order, although my preference is to obtain an Authorization from you before doing so.</w:t>
      </w:r>
    </w:p>
    <w:p w14:paraId="3CF3B91A" w14:textId="77777777" w:rsidR="004D7CD4" w:rsidRPr="004D7CD4" w:rsidRDefault="004D7CD4" w:rsidP="004D7CD4">
      <w:pPr>
        <w:numPr>
          <w:ilvl w:val="0"/>
          <w:numId w:val="17"/>
        </w:numPr>
      </w:pPr>
      <w:r w:rsidRPr="004D7CD4">
        <w:t>For law enforcement purposes, including reporting crimes occurring on my premises.</w:t>
      </w:r>
    </w:p>
    <w:p w14:paraId="6D110152" w14:textId="77777777" w:rsidR="004D7CD4" w:rsidRPr="004D7CD4" w:rsidRDefault="004D7CD4" w:rsidP="004D7CD4">
      <w:pPr>
        <w:numPr>
          <w:ilvl w:val="0"/>
          <w:numId w:val="17"/>
        </w:numPr>
      </w:pPr>
      <w:r w:rsidRPr="004D7CD4">
        <w:t>To coroners or medical examiners, when such individuals are performing duties authorized by law.</w:t>
      </w:r>
    </w:p>
    <w:p w14:paraId="406C8FB0" w14:textId="77777777" w:rsidR="004D7CD4" w:rsidRPr="004D7CD4" w:rsidRDefault="004D7CD4" w:rsidP="004D7CD4">
      <w:pPr>
        <w:numPr>
          <w:ilvl w:val="0"/>
          <w:numId w:val="17"/>
        </w:numPr>
      </w:pPr>
      <w:r w:rsidRPr="004D7CD4">
        <w:t>For research purposes, including studying and comparing the mental health of patients who received one form of therapy versus those who received another form of therapy for the same condition.</w:t>
      </w:r>
    </w:p>
    <w:p w14:paraId="1FD1382B" w14:textId="77777777" w:rsidR="004D7CD4" w:rsidRPr="004D7CD4" w:rsidRDefault="004D7CD4" w:rsidP="004D7CD4">
      <w:pPr>
        <w:numPr>
          <w:ilvl w:val="0"/>
          <w:numId w:val="17"/>
        </w:numPr>
      </w:pPr>
      <w:r w:rsidRPr="004D7CD4">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38648C4F" w14:textId="77777777" w:rsidR="004D7CD4" w:rsidRPr="004D7CD4" w:rsidRDefault="004D7CD4" w:rsidP="004D7CD4">
      <w:pPr>
        <w:numPr>
          <w:ilvl w:val="0"/>
          <w:numId w:val="17"/>
        </w:numPr>
      </w:pPr>
      <w:r w:rsidRPr="004D7CD4">
        <w:t>For workers’ compensation purposes. Although my preference is to obtain an Authorization from you, I may provide your PHI in order to comply with workers’ compensation laws.</w:t>
      </w:r>
    </w:p>
    <w:p w14:paraId="04677F81" w14:textId="60B5E566" w:rsidR="004D7CD4" w:rsidRDefault="004D7CD4" w:rsidP="004D7CD4">
      <w:pPr>
        <w:numPr>
          <w:ilvl w:val="0"/>
          <w:numId w:val="17"/>
        </w:numPr>
      </w:pPr>
      <w:r w:rsidRPr="004D7CD4">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3D2E5B3D" w14:textId="77777777" w:rsidR="005B73FA" w:rsidRPr="004D7CD4" w:rsidRDefault="005B73FA" w:rsidP="005B73FA"/>
    <w:p w14:paraId="1193324F" w14:textId="77777777" w:rsidR="004D7CD4" w:rsidRPr="004D7CD4" w:rsidRDefault="004D7CD4" w:rsidP="004D7CD4">
      <w:r w:rsidRPr="004D7CD4">
        <w:lastRenderedPageBreak/>
        <w:t xml:space="preserve">V. </w:t>
      </w:r>
      <w:r w:rsidRPr="004D7CD4">
        <w:rPr>
          <w:b/>
          <w:bCs/>
          <w:u w:val="single"/>
        </w:rPr>
        <w:t>CERTAIN USES AND DISCLOSURES REQUIRE YOU TO HAVE THE OPPORTUNITY TO OBJECT</w:t>
      </w:r>
      <w:r w:rsidRPr="004D7CD4">
        <w:t>.</w:t>
      </w:r>
    </w:p>
    <w:p w14:paraId="56FDCE40" w14:textId="77777777" w:rsidR="004D7CD4" w:rsidRPr="004D7CD4" w:rsidRDefault="004D7CD4" w:rsidP="004D7CD4">
      <w:pPr>
        <w:numPr>
          <w:ilvl w:val="0"/>
          <w:numId w:val="18"/>
        </w:numPr>
      </w:pPr>
      <w:r w:rsidRPr="004D7CD4">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56B8EF0A" w14:textId="77777777" w:rsidR="004D7CD4" w:rsidRPr="004D7CD4" w:rsidRDefault="004D7CD4" w:rsidP="004D7CD4">
      <w:r w:rsidRPr="004D7CD4">
        <w:t xml:space="preserve">VI. </w:t>
      </w:r>
      <w:r w:rsidRPr="004D7CD4">
        <w:rPr>
          <w:b/>
          <w:bCs/>
          <w:u w:val="single"/>
        </w:rPr>
        <w:t>YOU HAVE THE FOLLOWING RIGHTS WITH RESPECT TO YOUR PHI:</w:t>
      </w:r>
    </w:p>
    <w:p w14:paraId="0FB746DA" w14:textId="77777777" w:rsidR="004D7CD4" w:rsidRPr="004D7CD4" w:rsidRDefault="004D7CD4" w:rsidP="004D7CD4">
      <w:pPr>
        <w:numPr>
          <w:ilvl w:val="0"/>
          <w:numId w:val="19"/>
        </w:numPr>
      </w:pPr>
      <w:r w:rsidRPr="004D7CD4">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0525C21C" w14:textId="77777777" w:rsidR="004D7CD4" w:rsidRPr="004D7CD4" w:rsidRDefault="004D7CD4" w:rsidP="004D7CD4">
      <w:pPr>
        <w:numPr>
          <w:ilvl w:val="0"/>
          <w:numId w:val="19"/>
        </w:numPr>
      </w:pPr>
      <w:r w:rsidRPr="004D7CD4">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14946665" w14:textId="77777777" w:rsidR="004D7CD4" w:rsidRPr="004D7CD4" w:rsidRDefault="004D7CD4" w:rsidP="004D7CD4">
      <w:pPr>
        <w:numPr>
          <w:ilvl w:val="0"/>
          <w:numId w:val="19"/>
        </w:numPr>
      </w:pPr>
      <w:r w:rsidRPr="004D7CD4">
        <w:t>The Right to Choose How I Send PHI to You. You have the right to ask me to contact you in a specific way (for example, home or office phone) or to send mail to a different address, and I will agree to all reasonable requests.</w:t>
      </w:r>
    </w:p>
    <w:p w14:paraId="1C28E957" w14:textId="5DCCE319" w:rsidR="004D7CD4" w:rsidRPr="004D7CD4" w:rsidRDefault="004D7CD4" w:rsidP="004D7CD4">
      <w:pPr>
        <w:numPr>
          <w:ilvl w:val="0"/>
          <w:numId w:val="19"/>
        </w:numPr>
      </w:pPr>
      <w:r w:rsidRPr="004D7CD4">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r w:rsidR="006473B4" w:rsidRPr="004D7CD4">
        <w:t>cost-based</w:t>
      </w:r>
      <w:r w:rsidRPr="004D7CD4">
        <w:t xml:space="preserve"> fee for doing so.</w:t>
      </w:r>
    </w:p>
    <w:p w14:paraId="688C6E5E" w14:textId="77777777" w:rsidR="004D7CD4" w:rsidRPr="004D7CD4" w:rsidRDefault="004D7CD4" w:rsidP="004D7CD4">
      <w:pPr>
        <w:numPr>
          <w:ilvl w:val="0"/>
          <w:numId w:val="19"/>
        </w:numPr>
      </w:pPr>
      <w:r w:rsidRPr="004D7CD4">
        <w:t>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cost-based fee for each additional request.</w:t>
      </w:r>
    </w:p>
    <w:p w14:paraId="6E72FC17" w14:textId="77777777" w:rsidR="004D7CD4" w:rsidRPr="004D7CD4" w:rsidRDefault="004D7CD4" w:rsidP="004D7CD4">
      <w:pPr>
        <w:numPr>
          <w:ilvl w:val="0"/>
          <w:numId w:val="19"/>
        </w:numPr>
      </w:pPr>
      <w:r w:rsidRPr="004D7CD4">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4C3DE66E" w14:textId="77777777" w:rsidR="004D7CD4" w:rsidRPr="004D7CD4" w:rsidRDefault="004D7CD4" w:rsidP="004D7CD4">
      <w:pPr>
        <w:numPr>
          <w:ilvl w:val="0"/>
          <w:numId w:val="19"/>
        </w:numPr>
      </w:pPr>
      <w:r w:rsidRPr="004D7CD4">
        <w:lastRenderedPageBreak/>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7DBDEF56" w14:textId="77777777" w:rsidR="004D7CD4" w:rsidRPr="004D7CD4" w:rsidRDefault="004D7CD4" w:rsidP="004D7CD4">
      <w:pPr>
        <w:rPr>
          <w:b/>
          <w:bCs/>
          <w:i/>
          <w:iCs/>
          <w:u w:val="single"/>
        </w:rPr>
      </w:pPr>
      <w:r w:rsidRPr="004D7CD4">
        <w:rPr>
          <w:b/>
          <w:bCs/>
          <w:i/>
          <w:iCs/>
          <w:u w:val="single"/>
        </w:rPr>
        <w:t>Acknowledgement of Receipt of Privacy Notice</w:t>
      </w:r>
    </w:p>
    <w:p w14:paraId="7A93AD3A" w14:textId="77777777" w:rsidR="004D7CD4" w:rsidRPr="004D7CD4" w:rsidRDefault="004D7CD4" w:rsidP="004D7CD4">
      <w:pPr>
        <w:rPr>
          <w:b/>
          <w:bCs/>
        </w:rPr>
      </w:pPr>
      <w:r w:rsidRPr="004D7CD4">
        <w:rPr>
          <w:b/>
          <w:bCs/>
        </w:rPr>
        <w:t>Under the Health Insurance Portability and Accountability Act of 1996 (HIPAA), you have certain rights regarding the use and disclosure of your protected health information. By signing below, you are acknowledging that you have received a copy of HIPAA Notice of Privacy Practices.</w:t>
      </w:r>
    </w:p>
    <w:p w14:paraId="0E6974FF" w14:textId="77777777" w:rsidR="004D7CD4" w:rsidRPr="004D7CD4" w:rsidRDefault="004D7CD4" w:rsidP="004D7CD4"/>
    <w:p w14:paraId="7EBA15E7" w14:textId="5106734D" w:rsidR="004D7CD4" w:rsidRPr="004D7CD4" w:rsidRDefault="004D7CD4" w:rsidP="004D7CD4">
      <w:r w:rsidRPr="004D7CD4">
        <w:t>_____________________________________</w:t>
      </w:r>
      <w:r w:rsidRPr="004D7CD4">
        <w:tab/>
        <w:t>_______________________________</w:t>
      </w:r>
    </w:p>
    <w:p w14:paraId="43E732C2" w14:textId="77777777" w:rsidR="004D7CD4" w:rsidRPr="004D7CD4" w:rsidRDefault="004D7CD4" w:rsidP="004D7CD4">
      <w:pPr>
        <w:rPr>
          <w:b/>
          <w:bCs/>
        </w:rPr>
      </w:pPr>
      <w:r w:rsidRPr="004D7CD4">
        <w:rPr>
          <w:b/>
          <w:bCs/>
        </w:rPr>
        <w:t>Client Signature</w:t>
      </w:r>
      <w:r w:rsidRPr="004D7CD4">
        <w:tab/>
      </w:r>
      <w:r w:rsidRPr="004D7CD4">
        <w:tab/>
      </w:r>
      <w:r w:rsidRPr="004D7CD4">
        <w:tab/>
      </w:r>
      <w:r w:rsidRPr="004D7CD4">
        <w:tab/>
      </w:r>
      <w:r w:rsidRPr="004D7CD4">
        <w:tab/>
      </w:r>
      <w:r w:rsidRPr="004D7CD4">
        <w:tab/>
      </w:r>
      <w:r w:rsidRPr="004D7CD4">
        <w:tab/>
      </w:r>
      <w:r w:rsidRPr="004D7CD4">
        <w:rPr>
          <w:b/>
          <w:bCs/>
        </w:rPr>
        <w:t>Date</w:t>
      </w:r>
    </w:p>
    <w:p w14:paraId="3F714FD1" w14:textId="44171D58" w:rsidR="006850B6" w:rsidRPr="00DE6154" w:rsidRDefault="006850B6" w:rsidP="00DE6154"/>
    <w:sectPr w:rsidR="006850B6" w:rsidRPr="00DE6154" w:rsidSect="00E073C9">
      <w:headerReference w:type="default" r:id="rId12"/>
      <w:footerReference w:type="default" r:id="rId13"/>
      <w:headerReference w:type="first" r:id="rId14"/>
      <w:footerReference w:type="first" r:id="rId15"/>
      <w:pgSz w:w="12240" w:h="15840" w:code="1"/>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1503" w14:textId="77777777" w:rsidR="00F44593" w:rsidRDefault="00F44593">
      <w:pPr>
        <w:spacing w:after="0"/>
      </w:pPr>
      <w:r>
        <w:separator/>
      </w:r>
    </w:p>
    <w:p w14:paraId="0465FD98" w14:textId="77777777" w:rsidR="00F44593" w:rsidRDefault="00F44593"/>
  </w:endnote>
  <w:endnote w:type="continuationSeparator" w:id="0">
    <w:p w14:paraId="3C9385E4" w14:textId="77777777" w:rsidR="00F44593" w:rsidRDefault="00F44593">
      <w:pPr>
        <w:spacing w:after="0"/>
      </w:pPr>
      <w:r>
        <w:continuationSeparator/>
      </w:r>
    </w:p>
    <w:p w14:paraId="02844BA1" w14:textId="77777777" w:rsidR="00F44593" w:rsidRDefault="00F44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35FA" w14:textId="564DC4B4" w:rsidR="00E073C9" w:rsidRDefault="00BE2976" w:rsidP="00BE2976">
    <w:pPr>
      <w:pStyle w:val="Footer"/>
      <w:ind w:left="5760"/>
    </w:pPr>
    <w:r>
      <w:t>6626 Wagner Way, Suite 200</w:t>
    </w:r>
  </w:p>
  <w:p w14:paraId="03DE5D70" w14:textId="5B230C08" w:rsidR="00E073C9" w:rsidRDefault="00BE2976" w:rsidP="00BE2976">
    <w:pPr>
      <w:pStyle w:val="ContactInfo"/>
      <w:ind w:left="5760"/>
    </w:pPr>
    <w:r>
      <w:t>Gig Harbor, WA 98335</w:t>
    </w:r>
  </w:p>
  <w:p w14:paraId="04B34C36" w14:textId="3901EB4B" w:rsidR="00E073C9" w:rsidRDefault="00BE2976" w:rsidP="00BE2976">
    <w:pPr>
      <w:pStyle w:val="Footer"/>
      <w:ind w:left="5760"/>
    </w:pPr>
    <w:r>
      <w:t>(253) 858-2224 Ext 316</w:t>
    </w:r>
  </w:p>
  <w:p w14:paraId="6D7F78C4" w14:textId="2857D707" w:rsidR="00E073C9" w:rsidRDefault="00BE2976" w:rsidP="00BE2976">
    <w:pPr>
      <w:pStyle w:val="Footer"/>
      <w:ind w:left="5760"/>
    </w:pPr>
    <w:r>
      <w:t>(253) 858-2254 fax</w:t>
    </w:r>
  </w:p>
  <w:p w14:paraId="4E48DAE3" w14:textId="01F59FBD" w:rsidR="00E63A04" w:rsidRPr="00E073C9" w:rsidRDefault="00BE2976" w:rsidP="00BE2976">
    <w:pPr>
      <w:pStyle w:val="Footer"/>
      <w:ind w:left="5760"/>
    </w:pPr>
    <w:r>
      <w:t>l</w:t>
    </w:r>
    <w:r w:rsidR="00E073C9" w:rsidRPr="0031278C">
      <w:rPr>
        <w:noProof/>
      </w:rPr>
      <mc:AlternateContent>
        <mc:Choice Requires="wpg">
          <w:drawing>
            <wp:anchor distT="0" distB="0" distL="114300" distR="114300" simplePos="0" relativeHeight="251665407" behindDoc="1" locked="0" layoutInCell="1" allowOverlap="1" wp14:anchorId="6E92ED81" wp14:editId="15AE674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13756446" id="Group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r>
      <w:t>anikish@lanikishcounselingpllc.net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C602" w14:textId="77777777" w:rsidR="004C287B" w:rsidRDefault="00F44593" w:rsidP="00936859">
    <w:pPr>
      <w:pStyle w:val="Footer"/>
    </w:pPr>
    <w:sdt>
      <w:sdtPr>
        <w:id w:val="-728384629"/>
        <w:temporary/>
        <w:showingPlcHdr/>
        <w15:appearance w15:val="hidden"/>
      </w:sdtPr>
      <w:sdtEndPr/>
      <w:sdtContent>
        <w:r w:rsidR="00936859">
          <w:t>5432 Any Street West</w:t>
        </w:r>
      </w:sdtContent>
    </w:sdt>
  </w:p>
  <w:p w14:paraId="1FB31850" w14:textId="77777777" w:rsidR="00936859" w:rsidRDefault="00F44593" w:rsidP="00936859">
    <w:pPr>
      <w:pStyle w:val="ContactInfo"/>
    </w:pPr>
    <w:sdt>
      <w:sdtPr>
        <w:id w:val="1668832742"/>
        <w:temporary/>
        <w:showingPlcHdr/>
        <w15:appearance w15:val="hidden"/>
      </w:sdtPr>
      <w:sdtEndPr/>
      <w:sdtContent>
        <w:r w:rsidR="00936859">
          <w:t>Townsville, State 54321 USA</w:t>
        </w:r>
      </w:sdtContent>
    </w:sdt>
  </w:p>
  <w:p w14:paraId="34B889E2" w14:textId="77777777" w:rsidR="00936859" w:rsidRDefault="00F44593" w:rsidP="00936859">
    <w:pPr>
      <w:pStyle w:val="Footer"/>
    </w:pPr>
    <w:sdt>
      <w:sdtPr>
        <w:id w:val="-1152596164"/>
        <w:temporary/>
        <w:showingPlcHdr/>
        <w15:appearance w15:val="hidden"/>
      </w:sdtPr>
      <w:sdtEndPr/>
      <w:sdtContent>
        <w:r w:rsidR="00936859">
          <w:t>(543) 543-5432  (800) 543-5432</w:t>
        </w:r>
      </w:sdtContent>
    </w:sdt>
  </w:p>
  <w:p w14:paraId="268E6E42" w14:textId="77777777" w:rsidR="00936859" w:rsidRDefault="00F44593" w:rsidP="00936859">
    <w:pPr>
      <w:pStyle w:val="Footer"/>
    </w:pPr>
    <w:sdt>
      <w:sdtPr>
        <w:id w:val="-101340984"/>
        <w:temporary/>
        <w:showingPlcHdr/>
        <w15:appearance w15:val="hidden"/>
      </w:sdtPr>
      <w:sdtEndPr/>
      <w:sdtContent>
        <w:r w:rsidR="00936859">
          <w:t>(543) 543-5433 fax</w:t>
        </w:r>
      </w:sdtContent>
    </w:sdt>
  </w:p>
  <w:p w14:paraId="41289492" w14:textId="77777777" w:rsidR="008B0076" w:rsidRPr="008B0076" w:rsidRDefault="00F44593" w:rsidP="00936859">
    <w:pPr>
      <w:pStyle w:val="Footer"/>
    </w:pPr>
    <w:sdt>
      <w:sdtPr>
        <w:id w:val="1647011317"/>
        <w:placeholder>
          <w:docPart w:val="B407730409F14312B93030F89405C27F"/>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075277B" wp14:editId="0978730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433F0D52"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EyOQ3rnBQAAEBkAAA4AAAAAAAAAAAAAAAAALgIAAGRycy9lMm9Eb2MueG1sUEsB&#10;Ai0AFAAGAAgAAAAhAFsQoDDeAAAABgEAAA8AAAAAAAAAAAAAAAAAQQgAAGRycy9kb3ducmV2Lnht&#10;bFBLBQYAAAAABAAEAPMAAABMCQ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F645" w14:textId="77777777" w:rsidR="00F44593" w:rsidRDefault="00F44593">
      <w:pPr>
        <w:spacing w:after="0"/>
      </w:pPr>
      <w:r>
        <w:separator/>
      </w:r>
    </w:p>
    <w:p w14:paraId="5CEF9E90" w14:textId="77777777" w:rsidR="00F44593" w:rsidRDefault="00F44593"/>
  </w:footnote>
  <w:footnote w:type="continuationSeparator" w:id="0">
    <w:p w14:paraId="59017C2D" w14:textId="77777777" w:rsidR="00F44593" w:rsidRDefault="00F44593">
      <w:pPr>
        <w:spacing w:after="0"/>
      </w:pPr>
      <w:r>
        <w:continuationSeparator/>
      </w:r>
    </w:p>
    <w:p w14:paraId="2905C0A9" w14:textId="77777777" w:rsidR="00F44593" w:rsidRDefault="00F44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64F7" w14:textId="0B60CDF9" w:rsidR="00E63A04" w:rsidRDefault="00BE2976" w:rsidP="00E073C9">
    <w:pPr>
      <w:pStyle w:val="Header"/>
    </w:pPr>
    <w:r>
      <w:rPr>
        <w:noProof/>
      </w:rPr>
      <mc:AlternateContent>
        <mc:Choice Requires="wps">
          <w:drawing>
            <wp:anchor distT="0" distB="0" distL="114300" distR="114300" simplePos="0" relativeHeight="251666431" behindDoc="0" locked="0" layoutInCell="1" allowOverlap="1" wp14:anchorId="73C9CF20" wp14:editId="55C3831B">
              <wp:simplePos x="0" y="0"/>
              <wp:positionH relativeFrom="column">
                <wp:posOffset>2508885</wp:posOffset>
              </wp:positionH>
              <wp:positionV relativeFrom="paragraph">
                <wp:posOffset>-238125</wp:posOffset>
              </wp:positionV>
              <wp:extent cx="3943350" cy="89535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95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CF20" id="_x0000_t202" coordsize="21600,21600" o:spt="202" path="m,l,21600r21600,l21600,xe">
              <v:stroke joinstyle="miter"/>
              <v:path gradientshapeok="t" o:connecttype="rect"/>
            </v:shapetype>
            <v:shape id="Text Box 11" o:spid="_x0000_s1026" type="#_x0000_t202" style="position:absolute;left:0;text-align:left;margin-left:197.55pt;margin-top:-18.75pt;width:310.5pt;height:70.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" filled="f" fillcolor="#fffffe" stroked="f" strokecolor="#212120" insetpen="t">
              <v:textbox inset="2.88pt,2.88pt,2.88pt,2.88pt">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0C0" w14:textId="77777777" w:rsidR="00E62294" w:rsidRPr="00A62C23" w:rsidRDefault="00A62C23" w:rsidP="00A62C23">
    <w:pPr>
      <w:pStyle w:val="Header"/>
    </w:pPr>
    <w:r>
      <w:rPr>
        <w:noProof/>
      </w:rPr>
      <mc:AlternateContent>
        <mc:Choice Requires="wpg">
          <w:drawing>
            <wp:inline distT="0" distB="0" distL="0" distR="0" wp14:anchorId="5EBBBF9D" wp14:editId="63B2E12B">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23FBF4"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5EBBBF9D" id="Group 2" o:spid="_x0000_s1027"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">
              <v:group id="Group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44c1a3 [3207]" stroked="f" strokecolor="#212120">
                  <v:shadow color="#8c8682"/>
                  <v:path arrowok="t" o:connecttype="custom" o:connectlocs="297815,0;0,106520;99272,383471;21273,452117;271815,461585;297815,0" o:connectangles="0,0,0,0,0,0"/>
                </v:shape>
                <v:shape id="Freeform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99cb38 [3204]" stroked="f" strokecolor="#212120">
                  <v:shadow color="#8c8682"/>
                  <v:path arrowok="t" o:connecttype="custom" o:connectlocs="409360,175217;454319,142068;392796,16575;0,146803;317077,558800;475615,487766;433023,478295;409360,175217" o:connectangles="0,0,0,0,0,0,0,0"/>
                </v:shape>
                <v:shape id="Freeform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729928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823FBF4"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32FDD"/>
    <w:multiLevelType w:val="multilevel"/>
    <w:tmpl w:val="B8A6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6C752C"/>
    <w:multiLevelType w:val="hybridMultilevel"/>
    <w:tmpl w:val="EC984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C0817"/>
    <w:multiLevelType w:val="multilevel"/>
    <w:tmpl w:val="1938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B500B"/>
    <w:multiLevelType w:val="multilevel"/>
    <w:tmpl w:val="E81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8366C"/>
    <w:multiLevelType w:val="hybridMultilevel"/>
    <w:tmpl w:val="14AEBAEE"/>
    <w:lvl w:ilvl="0" w:tplc="2ECE13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60D73"/>
    <w:multiLevelType w:val="multilevel"/>
    <w:tmpl w:val="2EAE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E37B2"/>
    <w:multiLevelType w:val="hybridMultilevel"/>
    <w:tmpl w:val="BF2A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F1157"/>
    <w:multiLevelType w:val="multilevel"/>
    <w:tmpl w:val="EA2E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DB7327"/>
    <w:multiLevelType w:val="hybridMultilevel"/>
    <w:tmpl w:val="FE8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1"/>
  </w:num>
  <w:num w:numId="15">
    <w:abstractNumId w:val="13"/>
  </w:num>
  <w:num w:numId="16">
    <w:abstractNumId w:val="15"/>
  </w:num>
  <w:num w:numId="17">
    <w:abstractNumId w:val="1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76"/>
    <w:rsid w:val="000115CE"/>
    <w:rsid w:val="000828F4"/>
    <w:rsid w:val="000C41F2"/>
    <w:rsid w:val="000F51EC"/>
    <w:rsid w:val="000F7122"/>
    <w:rsid w:val="001037A6"/>
    <w:rsid w:val="00177783"/>
    <w:rsid w:val="001B4EEF"/>
    <w:rsid w:val="001B689C"/>
    <w:rsid w:val="00200635"/>
    <w:rsid w:val="002549B2"/>
    <w:rsid w:val="00254E0D"/>
    <w:rsid w:val="002810E3"/>
    <w:rsid w:val="00283073"/>
    <w:rsid w:val="00334B25"/>
    <w:rsid w:val="00344525"/>
    <w:rsid w:val="00356101"/>
    <w:rsid w:val="0038000D"/>
    <w:rsid w:val="00385ACF"/>
    <w:rsid w:val="003E6ADE"/>
    <w:rsid w:val="00422757"/>
    <w:rsid w:val="004352FA"/>
    <w:rsid w:val="00475D96"/>
    <w:rsid w:val="00477474"/>
    <w:rsid w:val="00480B7F"/>
    <w:rsid w:val="004A1893"/>
    <w:rsid w:val="004C287B"/>
    <w:rsid w:val="004C4A44"/>
    <w:rsid w:val="004D7CD4"/>
    <w:rsid w:val="004F71EA"/>
    <w:rsid w:val="005125BB"/>
    <w:rsid w:val="005264AB"/>
    <w:rsid w:val="00537F9C"/>
    <w:rsid w:val="00572222"/>
    <w:rsid w:val="005B73FA"/>
    <w:rsid w:val="005D3057"/>
    <w:rsid w:val="005D3DA6"/>
    <w:rsid w:val="006379BC"/>
    <w:rsid w:val="00642E91"/>
    <w:rsid w:val="006473B4"/>
    <w:rsid w:val="006850B6"/>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9390D"/>
    <w:rsid w:val="009A039F"/>
    <w:rsid w:val="00A17117"/>
    <w:rsid w:val="00A316D3"/>
    <w:rsid w:val="00A5578C"/>
    <w:rsid w:val="00A62C23"/>
    <w:rsid w:val="00A763AE"/>
    <w:rsid w:val="00AC1A6E"/>
    <w:rsid w:val="00B63133"/>
    <w:rsid w:val="00BC0F0A"/>
    <w:rsid w:val="00BE2976"/>
    <w:rsid w:val="00C05DAB"/>
    <w:rsid w:val="00C11980"/>
    <w:rsid w:val="00C37964"/>
    <w:rsid w:val="00C677A5"/>
    <w:rsid w:val="00C948EA"/>
    <w:rsid w:val="00CB0809"/>
    <w:rsid w:val="00D04123"/>
    <w:rsid w:val="00D06525"/>
    <w:rsid w:val="00D149F1"/>
    <w:rsid w:val="00D36106"/>
    <w:rsid w:val="00D66793"/>
    <w:rsid w:val="00DB6EAF"/>
    <w:rsid w:val="00DC110B"/>
    <w:rsid w:val="00DC7840"/>
    <w:rsid w:val="00DE6154"/>
    <w:rsid w:val="00E073C9"/>
    <w:rsid w:val="00E5646A"/>
    <w:rsid w:val="00E62294"/>
    <w:rsid w:val="00E63A04"/>
    <w:rsid w:val="00E64688"/>
    <w:rsid w:val="00F44593"/>
    <w:rsid w:val="00F71D73"/>
    <w:rsid w:val="00F7204C"/>
    <w:rsid w:val="00F763B1"/>
    <w:rsid w:val="00F923D7"/>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84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6"/>
    <w:pPr>
      <w:spacing w:after="160" w:line="240" w:lineRule="auto"/>
    </w:pPr>
    <w:rPr>
      <w:rFonts w:ascii="Times New Roman" w:hAnsi="Times New Roman" w:cs="Times New Roman"/>
      <w:color w:val="444444"/>
      <w:szCs w:val="20"/>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1521B"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4C661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99CB38" w:themeColor="accent1"/>
      <w:spacing w:val="30"/>
      <w:sz w:val="32"/>
    </w:rPr>
  </w:style>
  <w:style w:type="character" w:customStyle="1" w:styleId="HeaderChar">
    <w:name w:val="Header Char"/>
    <w:basedOn w:val="DefaultParagraphFont"/>
    <w:link w:val="Header"/>
    <w:uiPriority w:val="99"/>
    <w:rsid w:val="004F71EA"/>
    <w:rPr>
      <w:color w:val="99CB38"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D8CA7"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1521B"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99CB38" w:themeColor="accent1" w:frame="1"/>
        <w:left w:val="single" w:sz="2" w:space="10" w:color="99CB38" w:themeColor="accent1" w:frame="1"/>
        <w:bottom w:val="single" w:sz="2" w:space="10" w:color="99CB38" w:themeColor="accent1" w:frame="1"/>
        <w:right w:val="single" w:sz="2" w:space="10" w:color="99CB38" w:themeColor="accent1" w:frame="1"/>
      </w:pBdr>
      <w:ind w:left="1152" w:right="1152"/>
    </w:pPr>
    <w:rPr>
      <w:rFonts w:eastAsiaTheme="minorEastAsia"/>
      <w:i/>
      <w:iCs/>
      <w:color w:val="729928"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455F51"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1521B"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4C661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72992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72992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4C661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4C661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6252"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72992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99CB38" w:themeColor="accent1"/>
        <w:bottom w:val="single" w:sz="4" w:space="10" w:color="99CB38" w:themeColor="accent1"/>
      </w:pBdr>
      <w:spacing w:before="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0F51EC"/>
    <w:rPr>
      <w:i/>
      <w:iCs/>
      <w:color w:val="729928" w:themeColor="accent1" w:themeShade="BF"/>
    </w:rPr>
  </w:style>
  <w:style w:type="character" w:styleId="IntenseReference">
    <w:name w:val="Intense Reference"/>
    <w:basedOn w:val="DefaultParagraphFont"/>
    <w:uiPriority w:val="32"/>
    <w:semiHidden/>
    <w:qFormat/>
    <w:rsid w:val="000F51EC"/>
    <w:rPr>
      <w:b/>
      <w:bCs/>
      <w:caps w:val="0"/>
      <w:smallCaps/>
      <w:color w:val="729928"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57222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572222"/>
    <w:pPr>
      <w:spacing w:after="0"/>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572222"/>
    <w:pPr>
      <w:spacing w:after="0"/>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572222"/>
    <w:pPr>
      <w:spacing w:after="0"/>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572222"/>
    <w:pPr>
      <w:spacing w:after="0"/>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572222"/>
    <w:pPr>
      <w:spacing w:after="0"/>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729928"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0D291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0D291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nikish@lanikishcounselingpllc.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clipartix.com/family-tree-clipart/"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Kish\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7730409F14312B93030F89405C27F"/>
        <w:category>
          <w:name w:val="General"/>
          <w:gallery w:val="placeholder"/>
        </w:category>
        <w:types>
          <w:type w:val="bbPlcHdr"/>
        </w:types>
        <w:behaviors>
          <w:behavior w:val="content"/>
        </w:behaviors>
        <w:guid w:val="{97B025CC-298F-45F0-BF02-5B7EDBEF8858}"/>
      </w:docPartPr>
      <w:docPartBody>
        <w:p w:rsidR="006D64C8" w:rsidRDefault="00515D56">
          <w:pPr>
            <w:pStyle w:val="B407730409F14312B93030F89405C27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6"/>
    <w:rsid w:val="00515D56"/>
    <w:rsid w:val="006D64C8"/>
    <w:rsid w:val="00B42BAF"/>
    <w:rsid w:val="00BA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B407730409F14312B93030F89405C27F">
    <w:name w:val="B407730409F14312B93030F89405C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7E587-E97E-45D8-B33B-19069FF21C0E}">
  <ds:schemaRefs>
    <ds:schemaRef ds:uri="http://schemas.openxmlformats.org/officeDocument/2006/bibliography"/>
  </ds:schemaRefs>
</ds:datastoreItem>
</file>

<file path=customXml/itemProps2.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791EAF0-DFD1-4B0F-BB75-625E1C793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2021-11-08T03:17:00Z</dcterms:created>
  <dcterms:modified xsi:type="dcterms:W3CDTF">2021-11-08T03:18:00Z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